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2"/>
        <w:gridCol w:w="22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bicz nagle zabija, z rozpaczy niewinnych szydzi.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2024-04-27T21:11:39Z</dcterms:modified>
</cp:coreProperties>
</file>