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(i tak) jestem potępiony,* po co na próżno się staram?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 potępiony, </w:t>
      </w:r>
      <w:r>
        <w:rPr>
          <w:rtl/>
        </w:rPr>
        <w:t>אָנֹכִי אֶרְׁשָע</w:t>
      </w:r>
      <w:r>
        <w:rPr>
          <w:rtl w:val="0"/>
        </w:rPr>
        <w:t xml:space="preserve"> , lub: uznano, że postąpiłem bezbożnie.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2024-04-28T15:27:27Z</dcterms:modified>
</cp:coreProperties>
</file>