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On sercem i potężny siłą;* któż Mu się oprze i wyjdzie cało?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2024-04-28T09:43:43Z</dcterms:modified>
</cp:coreProperties>
</file>