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3"/>
        <w:gridCol w:w="5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przenosi góry, zanim się spostrzegą, przewraca je w swoim gniewie.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przenosi góry, zanim się spostrzegą, i przewraca je w swoim gniewie.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przenosi góry,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zauważają, przewraca je w swoim gniewie.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przenosi góry, a nie wiedzą ludzie, kto je podwraca w gniewie swym.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przeniósł góry, a nie wiedzieli ci, które wywrócił w zapalczywości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Przesunie On góry, choć one nie wiedzą, kto je wywraca w swym gniewie.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góry przenosi niepostrzeżenie, przewraca je w swoim gniewie.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Przenosi góry, a one nie wiedzą, że wywraca je w swoim gniewie.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góry przenosi, a one nawet nie wiedzą, że przewraca je w swoim gniewie.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niepostrzeżenie góry przenosi i w gniewie swoim je wywraca.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старими робить гори і вони не знають, Він перекидає їх гнівом.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Jemu, który przesuwa góry, przewracając je w swoim gniewie;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przesuwa góry, tak iż ludzie nawet o nich nie wiedzą, on, który je wywrócił w swoim gniewie.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2024-04-28T15:31:03Z</dcterms:modified>
</cp:coreProperties>
</file>