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słońca – i ono nie wschodzi,* i kładzie pieczęć na gwiazdach.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&lt;x&gt;220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2024-04-28T00:30:59Z</dcterms:modified>
</cp:coreProperties>
</file>