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9"/>
        <w:gridCol w:w="1759"/>
        <w:gridCol w:w="5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będzie z bezbożnymi!Ci bowiem są jak plewa, Którą wiatr rozwiewa.*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21:18&lt;/x&gt;; &lt;x&gt;230 35:5&lt;/x&gt;; &lt;x&gt;290 17:13&lt;/x&gt;; &lt;x&gt;290 29:5&lt;/x&gt;; &lt;x&gt;300 17:5-6&lt;/x&gt;; &lt;x&gt;350 13:3&lt;/x&gt;; &lt;x&gt;430 2:2&lt;/x&gt;; &lt;x&gt;470 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2024-04-27T04:49:25Z</dcterms:modified>
</cp:coreProperties>
</file>