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7"/>
        <w:gridCol w:w="1841"/>
        <w:gridCol w:w="57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dziękczynny. Wznieście okrzyk (na cześć) JAHWE, cała ziemio!*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47:2&lt;/x&gt;; &lt;x&gt;230 66:1&lt;/x&gt;; &lt;x&gt;230 96:1-3&lt;/x&gt;; &lt;x&gt;230 98:4&lt;/x&gt;; &lt;x&gt;230 99:3&lt;/x&gt;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2024-04-30T05:20:34Z</dcterms:modified>
</cp:coreProperties>
</file>