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0"/>
        <w:gridCol w:w="6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JAHWE jest Bogiem!* On nas uczynił i do Niego należymy,** My jesteśmy Jego ludem i owcami Jego pastwiska.***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18:39&lt;/x&gt;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On nas uczynił, a nie my sami, zob. &lt;x&gt;330 29:3&lt;/x&gt;.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23:1-6&lt;/x&gt;; &lt;x&gt;230 95:7&lt;/x&gt;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2024-04-30T07:48:26Z</dcterms:modified>
</cp:coreProperties>
</file>