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Jego bramy z dziękczynieniem, Do Jego przedsionków z uwielbieniem! Wysławiajcie Go,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Wkroczcie w Jego bramy z dziękczynieniem, Wejdźcie na dziedzińce z pieśnią chwały! Sławcie Go!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Wejdźcie w jego bramy z dziękczynieniem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przedsionków z wychwalaniem; wysławiajcie go, błogosławcie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Wnijdźcież w bramy jego z wysławianiem, a do sieni jego z chwałami; wysławiajcież go, dobrorzeczcież imieniowi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w bramy jego w wyznawaniu, do sieni jego z pieśniami, wyznawajcie mu. Chwalcie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Wstępujcie w Jego bramy wśród dziękczynienia, wśród hymnów w Jego przedsionki; chwalcie Go i 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bramy jego z dziękczynieniem, W przedsionki jego z pieśnią chwały! Wysławiajcie go, błogosławcie imieniu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dziękczynieniem wchodźcie w Jego bramy, z pieśnią pochwalną na Jego dziedzińce, wysławiajcie Go,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w Jego bramy z dziękczynieniem, na Jego dziedzińce z hymnami. Chwalcie Go, błogosławcie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Wstępujcie w bramy Jego z pieśnią dziękczynną, z hymnami pochwalnymi na Jego dziedzińce! Wysławiajcie Go i błogosławcie Jego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серце не пристало до мене, того поганого, що ухилявся від мене, я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dziękczynieniem wejdźcie do Jego bram, z uwielbieniem na Jego dziedzińce; dziękujcie Mu, wychwalajcie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jego bramy z dziękczynieniem, na jego dziedzińce – z wysławianiem. Dzięki mu składajcie, błogosławcie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2024-04-30T07:40:51Z</dcterms:modified>
</cp:coreProperties>
</file>