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że* JAHWE jest dobry;** Jego łaska – na wieki,*** A Jego wierność –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jest dobry; Jego łaska trwa na wieki, A Jego wierność rozciąga się na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dobry, jego miłosierdzie trwa na wieki, a jego prawda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dobry jest Pan, na wieki trwa miłosierdzie jego, a od narodu aż do narodu prawda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słodki jest JAHWE: na wieki miłosierdzie jego i aż od rodzaju do rodzaju prawda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dobry jest Pan, łaska Jego trwa na wieki, a wierność Jego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dobry jest Pan; Na wieki trwa łaska jego, A wierność jego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dobry, Jego łaska trwa na wieki, a Jego wierność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dobry jest JAHWE: Jego łaska na wieki, a Jego wierność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dobry jest, łaskawość Jego trwa na wieki, a wierność Jego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Того, що потайки обмовляв свого ближнього, цього я прогнав. В кого горде око і несите серце, з цим я не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jest zbawienny, na wieki jest Jego łaska, a Jego prawda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JAHWE jest dobry; jego lojalna życzliwość trwa po czas niezmierzony, a jego wierność – na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JHWH jest dobry.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16:34&lt;/x&gt;; &lt;x&gt;140 5:13&lt;/x&gt;; &lt;x&gt;140 7:3&lt;/x&gt;; &lt;x&gt;150 3:11&lt;/x&gt;; &lt;x&gt;230 106:1&lt;/x&gt;; &lt;x&gt;230 107:1&lt;/x&gt;; &lt;x&gt;230 118:1-4&lt;/x&gt;; &lt;x&gt;230 136:126&lt;/x&gt;;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2024-04-30T00:37:40Z</dcterms:modified>
</cp:coreProperties>
</file>