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Błogosław, moja duszo, JAHWE I wszystko, co w mym wnętrzu, Jego święte imię!*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Błogosław, moja duszo, JAHWE, I ty, każda cząstko mego wnętrza, imię Jego święte!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Błogosław, moja duszo, JAHWE, i całe moje wnętrze — jego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Błogosław duszo moja Panu, i wszystkie wnętrzności moje imieniowi jego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Błogosław, duszo moja, JAHWE, i wszytko, co we mnie jest, imieniowi świętemu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Błogosław, duszo moja, Pana, i całe moje wnętrze -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Błogosław, duszo moja, Panu I wszystko, co we mnie, imieniu jego świętemu!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Błogosław, duszo moja, JAHWE, i wszystko co jest we mnie –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Uwielbiaj, duszo moja, JAHWE, i całe moje wnętrze - Jego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Dawidowy. Błogosław, duszo moja, Jahwe, i całe moje wnętrze - święte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Благослови, моя душе, Господа. Господи Боже мій, Ти дуже звеличився, у визнавання і величність зодягнувся Той,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Uwielbiaj WIEKUISTEGO moja duszo, a całe moje wnętrze Jego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 JAHWE, duszo moja, i wszystko, co we mnie – jego święte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&lt;x&gt;230 106:47&lt;/x&gt;; 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2024-05-01T02:06:49Z</dcterms:modified>
</cp:coreProperties>
</file>