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Błogosław, moja duszo, JAHWE I wszystko, co w mym wnętrzu, Jego święte imię!*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&lt;x&gt;230 106:47&lt;/x&gt;; 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2024-04-30T21:51:52Z</dcterms:modified>
</cp:coreProperties>
</file>