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lituje się ojciec nad synami,* Tak lituje się JAHWE nad tymi, którzy się Go boją,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2024-05-01T02:07:21Z</dcterms:modified>
</cp:coreProperties>
</file>