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jakim jesteśmy tworem, Pamięta, że jesteśmy tylko prochem.*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całą naszą kruchość, Pamięta, że jesteśmy tylko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wie, z czego jesteśmy ulepieni; pamięta,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zna, cośmy za ulepienie, pamięta, żeśmy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zna utworzenie nasze, wspomniał, iżechmy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On, z czego jesteśmy utworzeni, pamięta,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jakim tworem jesteśmy, Pamięta, żeśmy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przecież, z czego powstaliśmy, pamięta,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dobrze, z czego zostaliśmy stworzeni, pamięta,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On bowiem, z czego jesteśmy stworzeni, nie zapomina,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вирощує траву для скотини і зелень на службу людей щоб видати хліб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wie jak nas ukształtował; pamięta, że jesteśmy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dobrze wie, jak jesteśmy ukształtowani, pamiętając, żeśmy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90:3&lt;/x&gt;;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2024-05-01T08:22:34Z</dcterms:modified>
</cp:coreProperties>
</file>