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strzegą Jego przymierza* I pamiętają o wypełnianiu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dotrzymują Jego przymierza I pamiętają, by wypełniać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strzegą jego przymierza i pamiętają, aby wypełnić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strzegą przymierza jego, i pamiętają na przykazanie jego, aby je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chowają testament jego i pamiętają na przykazania jego, aby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tymi, którzy strzegą Jego przymierza i pamiętają, by wypełniać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strzegą przymierza jego I pamiętają o wypełnianiu przykazań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strzegą Jego przymierza i pamiętają, by wypełniać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tymi, co zachowują Jego przymierze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co strzegą Jego Przymierza i pomną, by pełnić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Високі гори для оленів, скелі пристановище для зайців.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strzegą Jego przymierza; uważają na Jego przykazania, by je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strzegących jego przymierza i wobec tych, którzy pamiętają o jego rozkazach, by je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2024-05-01T08:45:10Z</dcterms:modified>
</cp:coreProperties>
</file>