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strzegą Jego przymierza* I pamiętają o wypełnianiu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2024-05-01T03:31:02Z</dcterms:modified>
</cp:coreProperties>
</file>