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niebiosach utwierdził swój tron,* A Jego królestwo panuje nad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22:29&lt;/x&gt;; &lt;x&gt;340 7:12-14&lt;/x&gt;;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2024-05-01T10:07:51Z</dcterms:modified>
</cp:coreProperties>
</file>