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 I nie zapominaj o wszelkich Jego dobrodziejstwach!*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4:9&lt;/x&gt;; &lt;x&gt;140 32:25&lt;/x&gt;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2024-05-01T04:35:06Z</dcterms:modified>
</cp:coreProperties>
</file>