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aniołowie,* Potężni siłą, wykonujący Jego Słowo,** Aby słuchano głosu Jego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&lt;x&gt;230 148:2&lt;/x&gt;; &lt;x&gt;290 6:1-4&lt;/x&gt;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Słowo : Jego słowa 4QPs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Słowa G Mss : Jego słów 4QPs 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2024-05-01T00:47:46Z</dcterms:modified>
</cp:coreProperties>
</file>