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Jego podwładni, wykonujący Jego dobrą 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Wy, Jego podwładni, pełniący Jego 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jego słudzy, którzy spełniacie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wojska jego, słudzy jego, którzy czynicie wolę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wojska jego, słudzy jego, którzy czynicie wolą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Jego zastępy, słudzy Jego, pełniący Jego wolę!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zastępy jego, Słudzy jego, pełniący wolę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słudzy wypełniający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wszystkie Jego zastępy, słudzy, pełniący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słudzy, którzy pełnicie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левенята, що ричать, щоб схопити і шукати в Бога для себе поживу.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WIEKUISTEGO wszystkie Jego zastępy; jego słudzy, którzy czynicie Jego wolę; uwielbiaj WIEKUISTEGO moja duszo.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wy, którzy mu usługujecie, wykonując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l.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2024-04-30T21:34:28Z</dcterms:modified>
</cp:coreProperties>
</file>