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przesyca dobrem twe pragnienie,* Tak że odnawia się** jak u orła*** twoja młodość.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pragnienie : </w:t>
      </w:r>
      <w:r>
        <w:rPr>
          <w:rtl/>
        </w:rPr>
        <w:t>עֲדִי</w:t>
      </w:r>
      <w:r>
        <w:rPr>
          <w:rtl w:val="0"/>
        </w:rPr>
        <w:t xml:space="preserve"> (‘adi) ozn. ozdobę. Zwykle em. na </w:t>
      </w:r>
      <w:r>
        <w:rPr>
          <w:rtl/>
        </w:rPr>
        <w:t>עֹדֵכִי</w:t>
      </w:r>
      <w:r>
        <w:rPr>
          <w:rtl w:val="0"/>
        </w:rPr>
        <w:t xml:space="preserve"> (‘odechi), czyli: twoje istnienie (l. życie). Tu przetłumaczone za ἐπιθυμία, czyli: pragnienie.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2024-05-01T03:28:21Z</dcterms:modified>
</cp:coreProperties>
</file>