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słuszne rozstrzygnięcia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Zapewnia słuszne prawa wszystkim uciśnionym,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sąd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czyni, co sprawiedliwego jest, i sądy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miłosierdzie JAHWE i sąd wszytkim krzywdę cierpiącym.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dzieła sprawiedliwe, bierze w opiekę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wymierza sprawiedliwość I przywraca prawo wszystkim uciśnionym.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 i broni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dokonuje czynów sprawiedliwych, skrzywdzonych bierze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wymierza sprawiedliwość, bierze w obronę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Безодня, наче плащ його одіж, на горах стануть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wymierza sprawiedliwość i sądy dla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wprowadza w czyn to, co prawe, oraz sądownicze rozstrzygnięcia na rzecz wszystkich oszukiwanych.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2024-05-01T08:00:57Z</dcterms:modified>
</cp:coreProperties>
</file>