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drogi,* Synom Izraela – swoje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2024-04-30T22:51:49Z</dcterms:modified>
</cp:coreProperties>
</file>