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łaskawy,* Długo cierpliwy i wielce łaskawy.**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Wielka jest Jego cierpliwość i 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litościwy jest JAHWE, nieskory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miłościwy JAHWE, długo czekający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Pan i łagodny, nieskory do gniewu i bogaty w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łaskawy jest Pan, Cierpliwy i pełen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litościwy, cierpliwy i pełen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miłosierny jest i łaskawy,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гори і сходять рівнини на місце, яке Ти їм оснував.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i litościwy jest WIEKUISTY, powściągliwy w gniewie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łaskawy, nieskory do gniewu i obfitujący w 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&lt;x&gt;50 5:10&lt;/x&gt;;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14:18&lt;/x&gt;; &lt;x&gt;160 9:17&lt;/x&gt;; &lt;x&gt;230 86:15&lt;/x&gt;; &lt;x&gt;230 145:8&lt;/x&gt;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2024-05-01T12:00:10Z</dcterms:modified>
</cp:coreProperties>
</file>