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łaskawy,* Długo cierpliwy i wielce łaskawy.**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&lt;x&gt;50 5:10&lt;/x&gt;;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14:18&lt;/x&gt;; &lt;x&gt;160 9:17&lt;/x&gt;; &lt;x&gt;230 86:15&lt;/x&gt;; &lt;x&gt;230 145:8&lt;/x&gt;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2024-04-30T22:59:49Z</dcterms:modified>
</cp:coreProperties>
</file>