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Poisz góry* z pięter swoich komnat, Ziemia syci się owocem Twoich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36:27-28&lt;/x&gt;; &lt;x&gt;230 65:10-11&lt;/x&gt;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2024-04-28T15:10:51Z</dcterms:modified>
</cp:coreProperties>
</file>