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wino* – rozwesela (ono) serce człowieka,** Sprawia, że twarz lśni mu od olejku*** – Również chleb – wzmacnia (on) ludzkie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9:20&lt;/x&gt;; &lt;x&gt;240 20:1&lt;/x&gt;; &lt;x&gt;240 21:17&lt;/x&gt;; &lt;x&gt;240 23:20&lt;/x&gt;; &lt;x&gt;520 14:21&lt;/x&gt;; &lt;x&gt;560 5:18&lt;/x&gt;; &lt;x&gt;610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9:13&lt;/x&gt;; &lt;x&gt;250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23:5&lt;/x&gt;; &lt;x&gt;230 45:8&lt;/x&gt;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2024-04-27T17:44:21Z</dcterms:modified>
</cp:coreProperties>
</file>