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których ptaki budują gniazda, (I) bocian – na ich szczytach jego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2024-04-28T10:52:27Z</dcterms:modified>
</cp:coreProperties>
</file>