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 jak szatą, I niebiosa rozciągasz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rozciągnąłeś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Przyodziałeś się światłością jako szatą; rozciągnąłeś niebiosa jako oponę.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światłością jako szatą. Który rozściągasz niebo jako skórę,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okryty jak płaszczem. Rozpostarłeś niebo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Przyodziewasz się światłością jak szatą, Niebiosa rozciągasz jak kobierzec.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rozpostarłeś niebiosa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światłem jak płaszczem. Rozciągnąłeś niebo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światłem niby płaszczem. Rozciągnąłeś niebiosa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про всі його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Odziewasz się światłem jak szatą, rozpościerasz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spowijając się światłem niby szatą, rozpościerając niebiosa niczym tkaninę namiotową;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2024-04-27T23:06:17Z</dcterms:modified>
</cp:coreProperties>
</file>