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3"/>
        <w:gridCol w:w="1436"/>
        <w:gridCol w:w="64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morze,* wielkie i szerokie, W nim** rój*** – i to niepoliczony**** – Zwierząt małych oraz wielkich.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Oto morze : To morze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nim : ku niemu 11QPs 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rój 4QPs d MT G: rój liczny 11QPs 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niepoliczony 4QPs d MT G: nie do policzenia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2024-04-28T17:12:00Z</dcterms:modified>
</cp:coreProperties>
</file>