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By otrzymać swój pokarm* w swoim czasie.**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otrzymać swój pokarm : Byś dał im ich pokarm w swoim czasie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&lt;x&gt;230 136:25&lt;/x&gt;; &lt;x&gt;230 145:15-16&lt;/x&gt;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2024-04-27T20:53:35Z</dcterms:modified>
</cp:coreProperties>
</file>