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chwała JAHWE trwa na wieki, Niech JAHWE raduje się swoimi dziełami!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: Niech więc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2024-04-28T00:30:25Z</dcterms:modified>
</cp:coreProperties>
</file>