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znikną grzesznicy z tej ziemi* I niech już bezbożnych** nie będzie! Błogosław, moja duszo, JHWH! Alleluja!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znikną grzesznicy MT G: Tak jak znikną grzeszący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2024-04-28T16:14:44Z</dcterms:modified>
</cp:coreProperties>
</file>