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fundament ― ziemi na ― podwalinach jej, nie zachwieje się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Posadowiłeś* ziemię na jej podstawach, Tak że nie zachwieje się nigdy.**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oparłeś na jej podstawach I nie zachwieje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Założyłeś fundamenty ziemi, tak że się nigdy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Ugruntowałeś ziemię na słupach jej, tak, że się nie poruszy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ugruntował ziemię na jej stałości, nie nachyli się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ziemię w jej podstawach, na wieki wieków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Ugruntowałeś ziemię na stałych podstawach, By się nie zachwiała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ziemię na jej fundamentach – nie zachwieje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ziemię w posadach i 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utwierdzasz ziemię w jej podstawach, nie zachwieje się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його подивугідні (діла), які Він зробив, його чуда і суди його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ziemię na jej podstawach nie zachwieje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ziemię na jej ustalonych miejscach; nic nią nie zachwieje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Posadowiłeś 4QPs l (?) MT G: posadawiając 4QPs d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na wieki wieczne 4QPs l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24:35&lt;/x&gt;;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2024-04-28T12:51:39Z</dcterms:modified>
</cp:coreProperties>
</file>