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9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fundament ― ziemi na ― podwalinach jej, nie zachwieje się na ― wieki ―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Posadowiłeś* ziemię na jej podstawach, Tak że nie zachwieje się nigdy.**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Posadowiłeś 4QPs l (?) MT G: posadawiając 4QPs d 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nigdy : na wieki wieczne 4QPs l Mss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24:35&lt;/x&gt;;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2024-04-28T14:30:18Z</dcterms:modified>
</cp:coreProperties>
</file>