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wysokich gór spadły w doliny Do miejsc przez Ciebie wyznaczonych.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zniżyły się w doliny, na miejsce, które dla nich założyłeś.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Wstąpiły góry, zniżyły się doliny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góry i zniżają pola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na góry, opadły na doliny, na miejsce, któreś im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miejscach,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ponad góry i opadają w 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góry, opadają doliny na to miejsce,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запамятав свій завіт,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a doliny zstąpiły do miejsca, które im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zaczęły się podnosić, zaczęły opadać dolinne równiny – ku miejscu, któreś dla nich założył.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2024-04-28T14:24:05Z</dcterms:modified>
</cp:coreProperties>
</file>