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jako ustawę dla Jakuba, Jako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dla Izraela jako wieczne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 postanowił Jakóbowi za ustawę, a Izraelowi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testament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prawo, dla Izraela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dla Jakuba jako prawo, Dla Izraela jako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 i wiecznym przymierzem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Jakuba,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ją Jakubowi jako Prawo, Izraelowi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 їх з руки тих, що ненавидять, і визволив їх з руки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Jakóbowi za ustawę, a Israelowi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2024-05-07T22:36:21Z</dcterms:modified>
</cp:coreProperties>
</file>