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Wysławiajcie* JAHWE, gdyż jest dobry, Gdyż** Jego łaska trwa na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dziękujcie, </w:t>
      </w:r>
      <w:r>
        <w:rPr>
          <w:rtl/>
        </w:rPr>
        <w:t>ידה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Tak, Jego łaska trwa na wieki!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&lt;x&gt;230 100:5&lt;/x&gt;; &lt;x&gt;230 107:1&lt;/x&gt;; &lt;x&gt;230 118:1&lt;/x&gt;;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2024-04-30T13:46:30Z</dcterms:modified>
</cp:coreProperties>
</file>