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nienawidzących* I wykupił ich** z ręki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2024-04-30T13:31:27Z</dcterms:modified>
</cp:coreProperties>
</file>