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5"/>
        <w:gridCol w:w="3048"/>
        <w:gridCol w:w="4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uwierzyli Jego Słowu,* Śpiewali na Jego chwałę.**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uwierzyli Jego Słowu I śpiewali na Jego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uwierzyli jego słowom i śpiewali na jego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uwierzyli słowom jego, i wysławiali chwałę jego: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uwierzyli słowom jego i wysławiali chwałę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Słowom więc Jego uwierzyli i Jemu śpiewali pochwały.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uwierzyli słowu jego, Śpiewali pieśni na jego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uwierzyli Jego słowom i śpiewali Mu hymn pochwalny.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uwierzyli Jego słowom i wielbili chwałę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Uwierzyli więc Jego słowom i chwałę Jego wysławiali.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їхнє серце було впокорене в трудах, знемогли, і не було помічника.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uwierzyli Jego słowom oraz śpiewali Jego chwałę,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wierzyli jego słowu; zaśpiewali mu pleśń wysławiania.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14:31&lt;/x&gt;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15:1-21&lt;/x&gt;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2024-04-30T11:03:52Z</dcterms:modified>
</cp:coreProperties>
</file>