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uwierzyli Jego Słowu,* Śpiewali na Jego chwałę.**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2024-04-30T14:39:07Z</dcterms:modified>
</cp:coreProperties>
</file>