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Zapałali żądzą na pustyni* I wystawili Boga na próbę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16:2-3&lt;/x&gt;; &lt;x&gt;20 17:2-3&lt;/x&gt;; &lt;x&gt;40 11:1&lt;/x&gt;; &lt;x&gt;230 78:18-19&lt;/x&gt;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2024-04-30T09:20:17Z</dcterms:modified>
</cp:coreProperties>
</file>