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zazdrościli* Mojżeszowi w obozie – I Aaronowi, świętemu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2024-04-30T10:37:33Z</dcterms:modified>
</cp:coreProperties>
</file>