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rozwarła się ziemia i połknęła Datana, I pokryła zgraję Abirama.*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16:31-33&lt;/x&gt;; &lt;x&gt;720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2024-04-30T10:01:36Z</dcterms:modified>
</cp:coreProperties>
</file>