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7"/>
        <w:gridCol w:w="1926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ogień przeciwko ich zgrai, Płomień strawił bezbożnych.*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11:1&lt;/x&gt;; &lt;x&gt;40 16:35&lt;/x&gt;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2024-04-30T20:26:11Z</dcterms:modified>
</cp:coreProperties>
</file>