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również cielca na Horebie I kłaniali się 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cielca na Horebie i odlanemu posągowi oddali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cielca na Horebie, i kłaniali się bałwanowi litemu,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przy Horeb, i kłaniali się rycinie.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stóp Horebu zrobili cielca i oddawali pokłon ulanemu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ulanemu posągowi,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Horebie odlali cielca i oddawali pokłony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sobie cielca na Horebie i kłaniali się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Chorebie uczynili sobie cielca, odlanemu cielcowi oddawali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Господа, коли їх гноблено, і Він їх спас з їхніх бід,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cielca przy Chorebie i kłaniali się odlewowi.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Horebie uczynili cielca i kłaniali się lanemu posagowi,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2024-04-30T19:01:13Z</dcterms:modified>
</cp:coreProperties>
</file>