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JAHWE, Rozgłosi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stanie wysłowić potężne dzieła JAHWE I rozgłosić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wypowie wielkie dzieła JAHWE i ogłosi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wysłowi niezmierną moc Pańską, a wypowie wszystkę chwałę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wysłowi możności PANSKIE? Da w posłuch wszytkie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opowiedzieć dzieła potęgi Pana, wypowie wszystkie Jego pochwały?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Pana, Kto ogłosi całą chwałę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wyrazić potęgę JAHWE, kto rozsławi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wypowie wielkie dzieła JAHWE, kto rozgłosi całą Jego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opowiedzieć dzieła Jego mocy, w pełni wyrazić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скажуть визволені Господом, яких Він визволив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wszechmoc BOGA, kto wygłosi całą Jego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wysłowić potężne dokonania JAHWE lub sprawić, by słyszano całą jego sławę?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2024-04-30T15:54:14Z</dcterms:modified>
</cp:coreProperties>
</file>