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dokonywał wielkich czynów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Boga, wybawiciela swego, który czynił wielkie rzeczy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Boga, który je zbawił, który czynił wielkie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wybawicielu swoim, Który wielkich dzieł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wybawił i dokonał wielkich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swojego wybawcę – Boga, który w Micraim wypełnił wielkie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Tym, który dokonał wielkich rzeczy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2024-04-30T18:39:17Z</dcterms:modified>
</cp:coreProperties>
</file>