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Cudów w ziemi Chama, Budzących grozę rzeczy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Cudów w ziemi Chama I budzących grozę czynów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Cudownych dzieł w ziemi Chama, rzeczy strasznych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dziwne w ziemi Chamowej, rzeczy straszne przy morzu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dziwy w ziemi Cham, straszne rzeczy na czerwonym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dziwów - w krainie Chama, zdumiewających -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Cudów w krainie Chama, Rzeczy strasznych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cudów w ziemi Chama, zdumiewających rzeczy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cudownych dzieł w krainie Chama, budzących grozę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przedziwnych dzieł w ziemi Chama, cudów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принесуть жертву хвали і хай розповідять про його діла з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cuda na ziemi Chama, wspaniałe rzeczy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zdumiewających dzieł w ziemi Chama, rzeczy wzbudzających lęk –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2024-04-30T18:21:24Z</dcterms:modified>
</cp:coreProperties>
</file>