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Chama, Budzących grozę rzeczy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2024-04-30T14:00:31Z</dcterms:modified>
</cp:coreProperties>
</file>